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4" w:rsidRDefault="008B13F4" w:rsidP="008B13F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Brief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summary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of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educational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material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written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social</w:t>
      </w:r>
      <w:proofErr w:type="spellEnd"/>
      <w:r w:rsidRPr="008B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b/>
          <w:sz w:val="24"/>
          <w:szCs w:val="24"/>
          <w:u w:val="single"/>
        </w:rPr>
        <w:t>workers</w:t>
      </w:r>
      <w:proofErr w:type="spellEnd"/>
    </w:p>
    <w:p w:rsidR="008B13F4" w:rsidRPr="008B13F4" w:rsidRDefault="008B13F4" w:rsidP="008B13F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3F4" w:rsidRDefault="008B13F4" w:rsidP="008B13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Social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problems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their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treatment</w:t>
      </w:r>
      <w:proofErr w:type="spellEnd"/>
    </w:p>
    <w:p w:rsidR="008B13F4" w:rsidRPr="008B13F4" w:rsidRDefault="008B13F4" w:rsidP="008B13F4">
      <w:pPr>
        <w:pStyle w:val="Listaszerbekezds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30-hour-long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Pr="005E7E07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exceeding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background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manage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analyze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then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E07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E7E07">
        <w:rPr>
          <w:rFonts w:ascii="Times New Roman" w:hAnsi="Times New Roman"/>
          <w:sz w:val="24"/>
          <w:szCs w:val="24"/>
        </w:rPr>
        <w:t>course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spans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over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six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following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topics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structure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stratification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society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5E7E07">
        <w:rPr>
          <w:rFonts w:ascii="Times New Roman" w:hAnsi="Times New Roman"/>
          <w:sz w:val="24"/>
          <w:szCs w:val="24"/>
        </w:rPr>
        <w:t>questions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mobility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inequality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possibilities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their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moderation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forms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deviant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behaviour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their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actual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trends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changes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in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function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family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review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basic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demographical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family-structural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data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trends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5E7E07">
        <w:rPr>
          <w:rFonts w:ascii="Times New Roman" w:hAnsi="Times New Roman"/>
          <w:sz w:val="24"/>
          <w:szCs w:val="24"/>
        </w:rPr>
        <w:t>statistics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unemployment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its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management; </w:t>
      </w:r>
      <w:proofErr w:type="spellStart"/>
      <w:r w:rsidRPr="005E7E07">
        <w:rPr>
          <w:rFonts w:ascii="Times New Roman" w:hAnsi="Times New Roman"/>
          <w:sz w:val="24"/>
          <w:szCs w:val="24"/>
        </w:rPr>
        <w:t>methods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research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problems</w:t>
      </w:r>
      <w:proofErr w:type="spellEnd"/>
      <w:r w:rsidRPr="005E7E07"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conceptual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trends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 xml:space="preserve"> –, and </w:t>
      </w:r>
      <w:proofErr w:type="spellStart"/>
      <w:r>
        <w:rPr>
          <w:rFonts w:ascii="Times New Roman" w:hAnsi="Times New Roman"/>
          <w:sz w:val="24"/>
          <w:szCs w:val="24"/>
        </w:rPr>
        <w:t>finally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exercises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seventh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characteristics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occured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alcohol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alcohol-consumption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domestic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violence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poverty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divorces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crime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informatization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1279" w:rsidRDefault="00D01279"/>
    <w:p w:rsidR="008B13F4" w:rsidRPr="008B13F4" w:rsidRDefault="008B13F4" w:rsidP="008B13F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Psichology</w:t>
      </w:r>
      <w:proofErr w:type="spellEnd"/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12-hour-long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personality-theories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self-picturing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self-assessment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possibilities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improvement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self-assessment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connection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assertivity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training-block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previously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obtained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focusing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self-realizing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characteristic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complemented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autonomous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/>
    <w:p w:rsidR="008B13F4" w:rsidRDefault="008B13F4" w:rsidP="008B13F4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Labour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law</w:t>
      </w:r>
      <w:proofErr w:type="spellEnd"/>
    </w:p>
    <w:p w:rsidR="008B13F4" w:rsidRPr="008B13F4" w:rsidRDefault="008B13F4" w:rsidP="008B13F4">
      <w:pPr>
        <w:pStyle w:val="Listaszerbekezds"/>
        <w:spacing w:after="0" w:line="240" w:lineRule="auto"/>
        <w:ind w:left="114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8-hour-long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basics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constituted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/>
          <w:sz w:val="24"/>
          <w:szCs w:val="24"/>
        </w:rPr>
        <w:t>sections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1st Law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/>
          <w:sz w:val="24"/>
          <w:szCs w:val="24"/>
        </w:rPr>
        <w:t>while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provided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autonomous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court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Pr="000E69AD" w:rsidRDefault="008B13F4" w:rsidP="008B13F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end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relations, </w:t>
      </w:r>
      <w:proofErr w:type="spellStart"/>
      <w:r>
        <w:rPr>
          <w:rFonts w:ascii="Times New Roman" w:hAnsi="Times New Roman"/>
          <w:sz w:val="24"/>
          <w:szCs w:val="24"/>
        </w:rPr>
        <w:t>such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assigmental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entrepreneurial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turn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capable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discovering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faults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labour-contract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aware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labour-contract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rules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resting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remuneration</w:t>
      </w:r>
      <w:proofErr w:type="spellEnd"/>
      <w:r>
        <w:rPr>
          <w:rFonts w:ascii="Times New Roman" w:hAnsi="Times New Roman"/>
          <w:sz w:val="24"/>
          <w:szCs w:val="24"/>
        </w:rPr>
        <w:t xml:space="preserve">; and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resignation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rules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resignational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severance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consequences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severe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misconduct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/>
    <w:p w:rsidR="008B13F4" w:rsidRDefault="008B13F4" w:rsidP="008B13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Regional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development</w:t>
      </w:r>
      <w:proofErr w:type="spellEnd"/>
      <w:r w:rsidRPr="008B13F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8B13F4">
        <w:rPr>
          <w:rFonts w:ascii="Times New Roman" w:hAnsi="Times New Roman"/>
          <w:sz w:val="24"/>
          <w:szCs w:val="24"/>
          <w:u w:val="single"/>
        </w:rPr>
        <w:t>project-writing</w:t>
      </w:r>
      <w:proofErr w:type="spellEnd"/>
    </w:p>
    <w:p w:rsidR="008B13F4" w:rsidRPr="008B13F4" w:rsidRDefault="008B13F4" w:rsidP="008B13F4">
      <w:pPr>
        <w:pStyle w:val="Listaszerbekezds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30-hour-long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Non-profit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indispensable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especially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self-governmental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budgets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limited,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settlements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capable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fulfilling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partnerships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why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focuses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partnerships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because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significantly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local and </w:t>
      </w:r>
      <w:proofErr w:type="spellStart"/>
      <w:r>
        <w:rPr>
          <w:rFonts w:ascii="Times New Roman" w:hAnsi="Times New Roman"/>
          <w:sz w:val="24"/>
          <w:szCs w:val="24"/>
        </w:rPr>
        <w:t>cross-border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. The most </w:t>
      </w:r>
      <w:proofErr w:type="spellStart"/>
      <w:r>
        <w:rPr>
          <w:rFonts w:ascii="Times New Roman" w:hAnsi="Times New Roman"/>
          <w:sz w:val="24"/>
          <w:szCs w:val="24"/>
        </w:rPr>
        <w:t>common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adequatly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endangers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success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reduces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effectiveness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why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preparational-planning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project-writing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</w:t>
      </w:r>
      <w:proofErr w:type="spellEnd"/>
      <w:r>
        <w:rPr>
          <w:rFonts w:ascii="Times New Roman" w:hAnsi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/>
          <w:sz w:val="24"/>
          <w:szCs w:val="24"/>
        </w:rPr>
        <w:t>successful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faults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might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reduced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Mainly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trainings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foundation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improvem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proofErr w:type="spellEnd"/>
      <w:r>
        <w:rPr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cross-border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approached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 fair and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clarified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towards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further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 w:rsidP="008B13F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capialize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gained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improved</w:t>
      </w:r>
      <w:proofErr w:type="spellEnd"/>
      <w:r>
        <w:rPr>
          <w:rFonts w:ascii="Times New Roman" w:hAnsi="Times New Roman"/>
          <w:sz w:val="24"/>
          <w:szCs w:val="24"/>
        </w:rPr>
        <w:t xml:space="preserve"> here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territories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analyzises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plannings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partneship-building</w:t>
      </w:r>
      <w:proofErr w:type="spellEnd"/>
      <w:r>
        <w:rPr>
          <w:rFonts w:ascii="Times New Roman" w:hAnsi="Times New Roman"/>
          <w:sz w:val="24"/>
          <w:szCs w:val="24"/>
        </w:rPr>
        <w:t xml:space="preserve">), and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execution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apllications</w:t>
      </w:r>
      <w:proofErr w:type="spellEnd"/>
      <w:r>
        <w:rPr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has a </w:t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influence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cooperational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3F4" w:rsidRDefault="008B13F4"/>
    <w:sectPr w:rsidR="008B13F4" w:rsidSect="00D0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B4D"/>
    <w:multiLevelType w:val="hybridMultilevel"/>
    <w:tmpl w:val="82A4636C"/>
    <w:lvl w:ilvl="0" w:tplc="506EE6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3F4"/>
    <w:rsid w:val="008B13F4"/>
    <w:rsid w:val="00D01279"/>
    <w:rsid w:val="00D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3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1</cp:revision>
  <dcterms:created xsi:type="dcterms:W3CDTF">2013-06-11T09:46:00Z</dcterms:created>
  <dcterms:modified xsi:type="dcterms:W3CDTF">2013-06-11T09:49:00Z</dcterms:modified>
</cp:coreProperties>
</file>